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5D2F" w14:textId="77777777" w:rsidR="00343EB5" w:rsidRPr="00D36F1C" w:rsidRDefault="00343EB5" w:rsidP="00343EB5">
      <w:pPr>
        <w:pStyle w:val="4"/>
        <w:spacing w:before="0"/>
        <w:jc w:val="center"/>
        <w:rPr>
          <w:lang w:val="uk-UA"/>
        </w:rPr>
      </w:pPr>
      <w:r w:rsidRPr="00D36F1C">
        <w:rPr>
          <w:noProof/>
          <w:lang w:val="en-US" w:eastAsia="en-US"/>
        </w:rPr>
        <w:drawing>
          <wp:inline distT="0" distB="0" distL="0" distR="0" wp14:anchorId="2A0453BF" wp14:editId="030D9823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3A599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2374AA09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D36F1C">
        <w:rPr>
          <w:sz w:val="32"/>
          <w:szCs w:val="32"/>
        </w:rPr>
        <w:t>КИЇВСЬКА ОБЛАСТЬ</w:t>
      </w:r>
    </w:p>
    <w:p w14:paraId="4DABF1BC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5865AAAA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36F1C">
        <w:rPr>
          <w:b/>
          <w:sz w:val="32"/>
          <w:szCs w:val="32"/>
        </w:rPr>
        <w:t>ТЕТІЇВСЬКА МІСЬКА РАДА</w:t>
      </w:r>
    </w:p>
    <w:p w14:paraId="4F510EC7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6F1C">
        <w:rPr>
          <w:b/>
          <w:sz w:val="28"/>
          <w:szCs w:val="28"/>
        </w:rPr>
        <w:t>VІІІ СКЛИКАННЯ</w:t>
      </w:r>
    </w:p>
    <w:p w14:paraId="73B0CC05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08FD2F3" w14:textId="77777777" w:rsidR="00343EB5" w:rsidRPr="00D36F1C" w:rsidRDefault="00CD5405" w:rsidP="00CD54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ДВАДЦЯТЬ П՚ЯТА </w:t>
      </w:r>
      <w:r w:rsidR="00343EB5" w:rsidRPr="00D36F1C">
        <w:rPr>
          <w:b/>
          <w:sz w:val="28"/>
          <w:szCs w:val="28"/>
        </w:rPr>
        <w:t>СЕСІЯ</w:t>
      </w:r>
    </w:p>
    <w:p w14:paraId="26F848FB" w14:textId="77777777" w:rsidR="00AF5EE6" w:rsidRDefault="00AF5EE6" w:rsidP="00AF5EE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ar-SA"/>
        </w:rPr>
      </w:pPr>
      <w:r>
        <w:rPr>
          <w:b/>
          <w:sz w:val="28"/>
          <w:szCs w:val="28"/>
        </w:rPr>
        <w:t>перше пленарне засідання</w:t>
      </w:r>
    </w:p>
    <w:p w14:paraId="45D307D1" w14:textId="77777777" w:rsidR="00AF5EE6" w:rsidRDefault="00AF5EE6" w:rsidP="00343E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089CAD4A" w14:textId="7D6FD1DD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36F1C">
        <w:rPr>
          <w:b/>
          <w:bCs/>
          <w:sz w:val="32"/>
          <w:szCs w:val="32"/>
        </w:rPr>
        <w:t>РІШЕННЯ</w:t>
      </w:r>
    </w:p>
    <w:p w14:paraId="7DB0B0C4" w14:textId="77777777" w:rsidR="00343EB5" w:rsidRPr="00D36F1C" w:rsidRDefault="00343EB5" w:rsidP="00343EB5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14:paraId="7E7A5AF1" w14:textId="6CAF0CF5" w:rsidR="00343EB5" w:rsidRDefault="00CD5405" w:rsidP="00343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січня</w:t>
      </w:r>
      <w:r w:rsidR="00D36F1C" w:rsidRPr="00D36F1C">
        <w:rPr>
          <w:b/>
          <w:sz w:val="28"/>
          <w:szCs w:val="28"/>
        </w:rPr>
        <w:t xml:space="preserve"> 2024</w:t>
      </w:r>
      <w:r w:rsidR="00343EB5" w:rsidRPr="00D36F1C">
        <w:rPr>
          <w:b/>
          <w:sz w:val="28"/>
          <w:szCs w:val="28"/>
        </w:rPr>
        <w:t xml:space="preserve"> року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FC42A5">
        <w:rPr>
          <w:b/>
          <w:bCs/>
          <w:sz w:val="28"/>
          <w:szCs w:val="28"/>
        </w:rPr>
        <w:t xml:space="preserve">№ </w:t>
      </w:r>
      <w:r w:rsidR="00AF5EE6" w:rsidRPr="00AF5EE6">
        <w:rPr>
          <w:b/>
          <w:bCs/>
          <w:sz w:val="28"/>
          <w:szCs w:val="28"/>
        </w:rPr>
        <w:t>1151</w:t>
      </w:r>
      <w:r>
        <w:rPr>
          <w:b/>
          <w:bCs/>
          <w:sz w:val="28"/>
          <w:szCs w:val="28"/>
        </w:rPr>
        <w:t xml:space="preserve"> - 25</w:t>
      </w:r>
      <w:r w:rsidRPr="00FC42A5">
        <w:rPr>
          <w:b/>
          <w:bCs/>
          <w:sz w:val="28"/>
          <w:szCs w:val="28"/>
        </w:rPr>
        <w:t xml:space="preserve"> – VIIІ</w:t>
      </w:r>
      <w:r>
        <w:rPr>
          <w:b/>
          <w:sz w:val="28"/>
          <w:szCs w:val="28"/>
        </w:rPr>
        <w:t xml:space="preserve">      </w:t>
      </w:r>
    </w:p>
    <w:p w14:paraId="0D7340A4" w14:textId="77777777" w:rsidR="00343EB5" w:rsidRPr="00D36F1C" w:rsidRDefault="00343EB5" w:rsidP="00343E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bidi="ar-OM"/>
        </w:rPr>
      </w:pPr>
    </w:p>
    <w:p w14:paraId="1983919F" w14:textId="77777777" w:rsidR="00343EB5" w:rsidRPr="00D36F1C" w:rsidRDefault="00343EB5" w:rsidP="00343E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bidi="ar-OM"/>
        </w:rPr>
      </w:pPr>
      <w:r w:rsidRPr="00D36F1C">
        <w:rPr>
          <w:b/>
          <w:bCs/>
          <w:sz w:val="28"/>
          <w:szCs w:val="28"/>
          <w:lang w:bidi="ar-OM"/>
        </w:rPr>
        <w:t xml:space="preserve">Про погодження штатного розпису </w:t>
      </w:r>
    </w:p>
    <w:p w14:paraId="67764385" w14:textId="77777777" w:rsidR="00343EB5" w:rsidRPr="00D36F1C" w:rsidRDefault="00343EB5" w:rsidP="00343EB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bidi="ar-OM"/>
        </w:rPr>
      </w:pPr>
      <w:r w:rsidRPr="00D36F1C">
        <w:rPr>
          <w:b/>
          <w:bCs/>
          <w:sz w:val="28"/>
          <w:szCs w:val="28"/>
          <w:lang w:eastAsia="ru-RU"/>
        </w:rPr>
        <w:t xml:space="preserve">Комунального підприємства </w:t>
      </w:r>
    </w:p>
    <w:p w14:paraId="3F093F73" w14:textId="77777777" w:rsidR="00343EB5" w:rsidRPr="00D36F1C" w:rsidRDefault="00343EB5" w:rsidP="00343EB5">
      <w:pPr>
        <w:ind w:right="3600"/>
        <w:rPr>
          <w:b/>
          <w:bCs/>
          <w:sz w:val="28"/>
          <w:szCs w:val="28"/>
          <w:lang w:eastAsia="ru-RU" w:bidi="ar-SA"/>
        </w:rPr>
      </w:pPr>
      <w:r w:rsidRPr="00D36F1C">
        <w:rPr>
          <w:b/>
          <w:bCs/>
          <w:sz w:val="28"/>
          <w:szCs w:val="28"/>
          <w:lang w:eastAsia="ru-RU" w:bidi="ar-SA"/>
        </w:rPr>
        <w:t>«Комунальне некомерційне підприємство</w:t>
      </w:r>
    </w:p>
    <w:p w14:paraId="60D3FB76" w14:textId="77777777" w:rsidR="00343EB5" w:rsidRPr="00D36F1C" w:rsidRDefault="00343EB5" w:rsidP="00343EB5">
      <w:pPr>
        <w:ind w:right="3600"/>
        <w:rPr>
          <w:b/>
          <w:bCs/>
          <w:sz w:val="28"/>
          <w:szCs w:val="28"/>
          <w:lang w:eastAsia="ru-RU" w:bidi="ar-SA"/>
        </w:rPr>
      </w:pPr>
      <w:r w:rsidRPr="00D36F1C">
        <w:rPr>
          <w:b/>
          <w:bCs/>
          <w:sz w:val="28"/>
          <w:szCs w:val="28"/>
          <w:lang w:eastAsia="ru-RU" w:bidi="ar-SA"/>
        </w:rPr>
        <w:t xml:space="preserve">«Тетіївський центр первинної </w:t>
      </w:r>
    </w:p>
    <w:p w14:paraId="3F62D228" w14:textId="77777777" w:rsidR="00343EB5" w:rsidRPr="00D36F1C" w:rsidRDefault="00343EB5" w:rsidP="00343EB5">
      <w:pPr>
        <w:ind w:right="3600"/>
        <w:rPr>
          <w:b/>
          <w:bCs/>
          <w:sz w:val="28"/>
          <w:szCs w:val="28"/>
          <w:lang w:eastAsia="ru-RU" w:bidi="ar-SA"/>
        </w:rPr>
      </w:pPr>
      <w:r w:rsidRPr="00D36F1C">
        <w:rPr>
          <w:b/>
          <w:bCs/>
          <w:sz w:val="28"/>
          <w:szCs w:val="28"/>
          <w:lang w:eastAsia="ru-RU" w:bidi="ar-SA"/>
        </w:rPr>
        <w:t>медико-санітарної допомоги»</w:t>
      </w:r>
    </w:p>
    <w:p w14:paraId="4D251EC6" w14:textId="77777777" w:rsidR="00343EB5" w:rsidRPr="00D36F1C" w:rsidRDefault="00343EB5" w:rsidP="00343EB5">
      <w:pPr>
        <w:ind w:right="3600"/>
        <w:rPr>
          <w:b/>
          <w:bCs/>
          <w:sz w:val="28"/>
          <w:szCs w:val="28"/>
          <w:lang w:eastAsia="ru-RU" w:bidi="ar-SA"/>
        </w:rPr>
      </w:pPr>
      <w:r w:rsidRPr="00D36F1C">
        <w:rPr>
          <w:b/>
          <w:bCs/>
          <w:sz w:val="28"/>
          <w:szCs w:val="28"/>
          <w:lang w:eastAsia="ru-RU" w:bidi="ar-SA"/>
        </w:rPr>
        <w:t>Т</w:t>
      </w:r>
      <w:r w:rsidR="00E3257A">
        <w:rPr>
          <w:b/>
          <w:bCs/>
          <w:sz w:val="28"/>
          <w:szCs w:val="28"/>
          <w:lang w:eastAsia="ru-RU" w:bidi="ar-SA"/>
        </w:rPr>
        <w:t>етіївської міської ради  на 202</w:t>
      </w:r>
      <w:r w:rsidR="00E3257A">
        <w:rPr>
          <w:b/>
          <w:bCs/>
          <w:sz w:val="28"/>
          <w:szCs w:val="28"/>
          <w:lang w:val="ru-RU" w:eastAsia="ru-RU" w:bidi="ar-SA"/>
        </w:rPr>
        <w:t>4</w:t>
      </w:r>
      <w:r w:rsidRPr="00D36F1C">
        <w:rPr>
          <w:b/>
          <w:bCs/>
          <w:sz w:val="28"/>
          <w:szCs w:val="28"/>
          <w:lang w:eastAsia="ru-RU" w:bidi="ar-SA"/>
        </w:rPr>
        <w:t xml:space="preserve"> рік</w:t>
      </w:r>
    </w:p>
    <w:p w14:paraId="241A6E65" w14:textId="77777777" w:rsidR="00343EB5" w:rsidRPr="00D36F1C" w:rsidRDefault="00343EB5" w:rsidP="00343EB5">
      <w:pPr>
        <w:ind w:right="3600"/>
        <w:rPr>
          <w:b/>
          <w:bCs/>
          <w:sz w:val="28"/>
          <w:szCs w:val="28"/>
          <w:lang w:eastAsia="ru-RU" w:bidi="ar-SA"/>
        </w:rPr>
      </w:pPr>
    </w:p>
    <w:p w14:paraId="2509D1B7" w14:textId="77777777" w:rsidR="00343EB5" w:rsidRPr="00D36F1C" w:rsidRDefault="00343EB5" w:rsidP="00343EB5">
      <w:pPr>
        <w:pStyle w:val="a3"/>
        <w:shd w:val="clear" w:color="auto" w:fill="FFFFFF"/>
        <w:spacing w:before="0" w:beforeAutospacing="0" w:after="272"/>
        <w:ind w:firstLine="708"/>
        <w:jc w:val="both"/>
        <w:rPr>
          <w:sz w:val="28"/>
          <w:szCs w:val="28"/>
        </w:rPr>
      </w:pPr>
      <w:r w:rsidRPr="00D36F1C">
        <w:rPr>
          <w:sz w:val="28"/>
          <w:szCs w:val="28"/>
        </w:rPr>
        <w:t>Керуючись статтями 26, 29, 59 Закону України «Про місцеве самоврядування в Україні», відповідно до положень Статуту Комунального підприємства «Комунальне некомерційне підприємство «Тетіївський центр первинної медико-санітарної допомоги» Тетіївської міської ради</w:t>
      </w:r>
      <w:r w:rsidRPr="00D36F1C">
        <w:rPr>
          <w:sz w:val="28"/>
          <w:szCs w:val="28"/>
          <w:lang w:bidi="ar-OM"/>
        </w:rPr>
        <w:t xml:space="preserve">, </w:t>
      </w:r>
      <w:r w:rsidRPr="00D36F1C">
        <w:rPr>
          <w:color w:val="000000"/>
          <w:sz w:val="28"/>
          <w:szCs w:val="28"/>
          <w:lang w:bidi="uk-UA"/>
        </w:rPr>
        <w:t>з метою удосконалення організації та забезпечення населення доступною, своєчасною, якісною і ефективною первинною медичною допомогою,</w:t>
      </w:r>
      <w:r w:rsidRPr="00D36F1C">
        <w:rPr>
          <w:sz w:val="28"/>
          <w:szCs w:val="28"/>
        </w:rPr>
        <w:t xml:space="preserve"> </w:t>
      </w:r>
      <w:r w:rsidR="00CD5405">
        <w:rPr>
          <w:sz w:val="28"/>
          <w:szCs w:val="28"/>
          <w:lang w:bidi="ar-OM"/>
        </w:rPr>
        <w:t>Тетіївська міська рада</w:t>
      </w:r>
    </w:p>
    <w:p w14:paraId="04BF15BA" w14:textId="77777777" w:rsidR="00343EB5" w:rsidRPr="00D36F1C" w:rsidRDefault="00343EB5" w:rsidP="00343EB5">
      <w:pPr>
        <w:pStyle w:val="a3"/>
        <w:shd w:val="clear" w:color="auto" w:fill="FFFFFF"/>
        <w:spacing w:before="0" w:beforeAutospacing="0" w:after="272" w:afterAutospacing="0"/>
        <w:jc w:val="center"/>
        <w:rPr>
          <w:b/>
          <w:sz w:val="28"/>
          <w:szCs w:val="28"/>
          <w:lang w:bidi="ar-OM"/>
        </w:rPr>
      </w:pPr>
      <w:r w:rsidRPr="00D36F1C">
        <w:rPr>
          <w:b/>
          <w:sz w:val="28"/>
          <w:szCs w:val="28"/>
          <w:lang w:bidi="ar-OM"/>
        </w:rPr>
        <w:t>В И Р І Ш И Л А:</w:t>
      </w:r>
    </w:p>
    <w:p w14:paraId="31B1358C" w14:textId="169EB2A9" w:rsidR="00343EB5" w:rsidRPr="00D36F1C" w:rsidRDefault="00343EB5" w:rsidP="00343EB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36F1C">
        <w:rPr>
          <w:sz w:val="28"/>
          <w:szCs w:val="28"/>
        </w:rPr>
        <w:t xml:space="preserve">Погодити штатний  розпис Комунального підприємства «Комунальне некомерційне підприємство «Тетіївський центр первинної медико-санітарної допомоги» </w:t>
      </w:r>
      <w:r w:rsidR="00D36F1C" w:rsidRPr="00D36F1C">
        <w:rPr>
          <w:sz w:val="28"/>
          <w:szCs w:val="28"/>
        </w:rPr>
        <w:t>Тетіївської міської ради на 2024</w:t>
      </w:r>
      <w:r w:rsidR="00844AAF">
        <w:rPr>
          <w:sz w:val="28"/>
          <w:szCs w:val="28"/>
        </w:rPr>
        <w:t xml:space="preserve"> рік (Дода</w:t>
      </w:r>
      <w:r w:rsidR="00AF5EE6">
        <w:rPr>
          <w:sz w:val="28"/>
          <w:szCs w:val="28"/>
        </w:rPr>
        <w:t>ється</w:t>
      </w:r>
      <w:r w:rsidRPr="00D36F1C">
        <w:rPr>
          <w:sz w:val="28"/>
          <w:szCs w:val="28"/>
        </w:rPr>
        <w:t>).</w:t>
      </w:r>
    </w:p>
    <w:p w14:paraId="765FFF71" w14:textId="77777777" w:rsidR="00343EB5" w:rsidRPr="00D36F1C" w:rsidRDefault="00D36F1C" w:rsidP="00343EB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36F1C">
        <w:rPr>
          <w:sz w:val="28"/>
          <w:szCs w:val="28"/>
        </w:rPr>
        <w:t xml:space="preserve">Поліщуку Олександру Анатолійовичу – директору </w:t>
      </w:r>
      <w:r w:rsidR="00343EB5" w:rsidRPr="00D36F1C">
        <w:rPr>
          <w:sz w:val="28"/>
          <w:szCs w:val="28"/>
        </w:rPr>
        <w:t>Комунального підприємства «Комунальне некомерційне підприємство «Тетіївський центр первинної медико-санітарної допомоги» Тетіївської міської ради забезпечити дотримання штатного розпису.</w:t>
      </w:r>
    </w:p>
    <w:p w14:paraId="5BD78C1C" w14:textId="4EC23055" w:rsidR="00343EB5" w:rsidRDefault="00343EB5" w:rsidP="00343EB5">
      <w:pPr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D36F1C">
        <w:rPr>
          <w:sz w:val="28"/>
          <w:szCs w:val="28"/>
        </w:rPr>
        <w:t>Контроль за виконанням даного рішення покласти на постійну депутатську комісію з питань соціального захисту, охорони здоров`я, освіти,  культури, молоді і спорту (голова комісії – Лях О.М.) та заступника міського голови з гуманітарних питань Дячук Н.А.</w:t>
      </w:r>
    </w:p>
    <w:p w14:paraId="032E838B" w14:textId="77777777" w:rsidR="00AF5EE6" w:rsidRDefault="00AF5EE6" w:rsidP="00AF5EE6">
      <w:pPr>
        <w:shd w:val="clear" w:color="auto" w:fill="FFFFFF"/>
        <w:jc w:val="both"/>
        <w:rPr>
          <w:sz w:val="28"/>
          <w:szCs w:val="28"/>
        </w:rPr>
      </w:pPr>
    </w:p>
    <w:p w14:paraId="0AC518EE" w14:textId="77777777" w:rsidR="00E444F9" w:rsidRPr="00D36F1C" w:rsidRDefault="00E444F9" w:rsidP="00E444F9">
      <w:pPr>
        <w:shd w:val="clear" w:color="auto" w:fill="FFFFFF"/>
        <w:jc w:val="both"/>
        <w:rPr>
          <w:sz w:val="28"/>
          <w:szCs w:val="28"/>
        </w:rPr>
      </w:pPr>
    </w:p>
    <w:p w14:paraId="7726E3F6" w14:textId="77777777" w:rsidR="00CE5C48" w:rsidRPr="00D36F1C" w:rsidRDefault="00343EB5" w:rsidP="00CD5405">
      <w:pPr>
        <w:shd w:val="clear" w:color="auto" w:fill="FFFFFF"/>
        <w:spacing w:after="68"/>
        <w:jc w:val="both"/>
      </w:pPr>
      <w:r w:rsidRPr="00D36F1C">
        <w:rPr>
          <w:sz w:val="28"/>
        </w:rPr>
        <w:t xml:space="preserve">      Міський голова </w:t>
      </w:r>
      <w:r w:rsidRPr="00D36F1C">
        <w:rPr>
          <w:sz w:val="28"/>
        </w:rPr>
        <w:tab/>
      </w:r>
      <w:r w:rsidRPr="00D36F1C">
        <w:rPr>
          <w:sz w:val="28"/>
        </w:rPr>
        <w:tab/>
        <w:t xml:space="preserve">                                         Богдан БАЛАГУРА </w:t>
      </w:r>
      <w:r w:rsidRPr="00D36F1C">
        <w:t xml:space="preserve">                                                                    </w:t>
      </w:r>
    </w:p>
    <w:sectPr w:rsidR="00CE5C48" w:rsidRPr="00D36F1C" w:rsidSect="000B288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530"/>
    <w:multiLevelType w:val="multilevel"/>
    <w:tmpl w:val="624E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8463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764"/>
    <w:rsid w:val="000B288D"/>
    <w:rsid w:val="00343EB5"/>
    <w:rsid w:val="003F749E"/>
    <w:rsid w:val="005A3866"/>
    <w:rsid w:val="005D7194"/>
    <w:rsid w:val="00844AAF"/>
    <w:rsid w:val="009C659E"/>
    <w:rsid w:val="00AD0764"/>
    <w:rsid w:val="00AF5EE6"/>
    <w:rsid w:val="00CD5405"/>
    <w:rsid w:val="00CE5C48"/>
    <w:rsid w:val="00D36F1C"/>
    <w:rsid w:val="00E3257A"/>
    <w:rsid w:val="00E444F9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EDD6"/>
  <w15:docId w15:val="{3F3B4E17-261A-43F2-B980-F3CD20EC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 w:bidi="ar-OM"/>
    </w:rPr>
  </w:style>
  <w:style w:type="paragraph" w:styleId="4">
    <w:name w:val="heading 4"/>
    <w:basedOn w:val="a"/>
    <w:next w:val="a"/>
    <w:link w:val="40"/>
    <w:qFormat/>
    <w:rsid w:val="00343EB5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E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343EB5"/>
    <w:pPr>
      <w:spacing w:before="100" w:beforeAutospacing="1" w:after="100" w:afterAutospacing="1"/>
    </w:pPr>
    <w:rPr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343E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43EB5"/>
    <w:rPr>
      <w:rFonts w:ascii="Tahoma" w:eastAsia="Times New Roman" w:hAnsi="Tahoma" w:cs="Tahoma"/>
      <w:sz w:val="16"/>
      <w:szCs w:val="16"/>
      <w:lang w:val="uk-UA" w:eastAsia="uk-UA" w:bidi="ar-O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380506071205</dc:creator>
  <cp:lastModifiedBy>Таня Возна</cp:lastModifiedBy>
  <cp:revision>11</cp:revision>
  <cp:lastPrinted>2024-01-31T00:24:00Z</cp:lastPrinted>
  <dcterms:created xsi:type="dcterms:W3CDTF">2024-01-19T09:19:00Z</dcterms:created>
  <dcterms:modified xsi:type="dcterms:W3CDTF">2024-01-31T00:24:00Z</dcterms:modified>
</cp:coreProperties>
</file>